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(oni) wezmą to sobie do serca w ziemi, do której zostali uprowadzeni, i zawrócą, i będą prosić Cię o miłosierdzie w ziemi, do której zostali uprowadzeni, mówiąc: Zgrzeszyliśmy, zawiniliśmy i postąpiliśmy bezbożnie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przejmą się swoim grzechem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dokąd zostali uprowadzeni, i zawrócą, będą prosić o miłosierdzie tam, w ziemi tych, którzy ich uprowadzili; powiedzą: Zgrzeszyliśmy, zawiniliśmy, postąpiliśmy bezbożnie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wezmą to do serca w tej ziemi, do której zostali uprowadzeni w niewolę, i odwrócą się, i będą się modlić w ziemi swojej niewoli, mówiąc: Zgrzeszyliśmy, źle uczyniliśmy i niegodziwie postępowaliśmy;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upamiętaliby się w sercu swojem w onej ziemi, do której są zaprowadzeni w niewolę, a nawróciwszy się modliliby się w ziemi niewoli swojej, mówiąc: Zgrzeszyliśmy źleśmy uczynili, i niepobożnieśmy się sprawowali;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nawróciwszy się w sercu swym w ziemi, do której w niewolą zawiedzeni byli, czyniliby pokutę i prosiliby cię w ziemi niewolstwa swego, mówiąc: Zgrzeszyliśmy, niezbożnieśmy czynili, niesprawiedliwieśmy się sprawowali,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 kraju, do którego zostaną uprowadzeni, będą żałować, nawrócą się i będą błagać Ciebie o litość w kraju ich zesłania, mówiąc: Zgrzeszyliśmy, zbłądziliśmy, bezbożnie postąpiliśmy,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wzięliby to sobie do serca w ziemi, do której zostali uprowadzeni, i nawróciliby się, i błagaliby ciebie w ziemi, do której zostali uprowadzeni, mówiąc: Zgrzeszyliśmy i zawiniliśmy, i staliśmy się bezbożnymi,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ziemi, do której zostali uprowadzeni, rozważą w sercu, nawrócą się i będą Cię błagali o łaskę w ziemi swojego uprowadzenia, wyznając: Zgrzeszyliśmy, zawiniliśmy i postąpiliśmy bezbożnie,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okażą szczerą skruchę w ziemi, do której zostali uprowadzeni, i będą Cię błagać o zmiłowanie w ziemi swoich ciemiężycieli, wyznając: «Zgrzeszyliśmy, zawiniliśmy, popełniliśmy nieprawość»,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 ziemi, do której zostali uprowadzeni, zaczną pokutować, a nawróciwszy się będą się modlić do Ciebie w kramie swej niewoli, mówiąc: ”Zgrzeszyliśmy, źleśmy uczynili, popełniliśmy czyny bezbożne”,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 їхнє серце в їхній землі, звідки переведені були туди, і повернуться і благатимуть Тебе в їхньому полоні, кажучи: Ми згрішили, ми вчинили неправедно, ми вчинили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się opamiętają w swoim sercu, w owej ziemi, do której zostali zaprowadzeni w niewolę, i nawróciwszy się, będą się modlić w ziemi swojej niewoli, mówiąc: Zgrzeszyliśmy, źle uczyniliśmy, byliśmy niegodziwymi;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opamiętają się w ziemi, do której zostali uprowadzeni, i wrócą, i w ziemi, w której będą jeńcami, będą cię prosić o łaskę, mówiąc: ʼZgrzeszyliśmy, zbłądziliśmy i postąpiliśmy niegodziwieʼ;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2024-05-26T21:34:57Z</dcterms:modified>
</cp:coreProperties>
</file>