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niebios, z miejsca Twojego przebywania, ich modlitwy i ich błagań, i dokonaj ich sądu, i odpuść swojemu ludowi to, czym zgrzeszyli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2024-05-26T13:32:39Z</dcterms:modified>
</cp:coreProperties>
</file>