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by w niej spoczęło moje imię, oraz Dawida, by stał na czele mojego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wybrałem Jerozolimę, aby tam przebywało moje imię; wybrałem też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tam przebywało imię moje; obrałem też i 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w nim było imię moje, i obrałem Dawida, abym go postanowił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aby tam było moje imię, i obrałem Dawida, aby był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aby w nim było imię moje, i wybrałem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przebywało Moje imię, i 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sobie Jerozolimę dla mojego imienia i wybrałem Dawida, aby postawić go nad moim ludem,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by tam przebywało Imię moje, wybrałem też Dawida, aby przewodził ludowi memu izraelskiemu.”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Єрусалим, щоб там було моє імя і Я вибрав Давида, щоб був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Jeruszalaim, aby tam przebywało Moje Imię; wybrałem też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jednak Jerozolimę, aby tam było moje imię, i wybiorę Dawida, aby był nad moim ludem.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2024-05-19T01:50:52Z</dcterms:modified>
</cp:coreProperties>
</file>