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postępował przed moim obliczem tak, jak postępował Dawid, twój ojciec, czyniąc wszystko, co ci przykazałem, i przestrzegając moich ustaw i praw,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2024-05-19T03:15:24Z</dcterms:modified>
</cp:coreProperties>
</file>