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cały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wszystek lud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wszytek lud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ludem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нарід жертвували жертви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oraz cały lud składali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cały lud składali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2024-05-26T13:37:17Z</dcterms:modified>
</cp:coreProperties>
</file>