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święto, przez siedem dni, a cały Izrael z nim, bardzo wielkie zgromadzenie, od Lebo-Chamat* po Potok Egipski.**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Potok Egipski, &lt;x&gt;140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15:18&lt;/x&gt;; &lt;x&gt;40 34:5&lt;/x&gt;; &lt;x&gt;60 15:4&lt;/x&gt;; &lt;x&gt;110 8:65-66&lt;/x&gt;; &lt;x&gt;120 14:25&lt;/x&gt;; &lt;x&gt;120 24:7&lt;/x&gt;; &lt;x&gt;290 27:12&lt;/x&gt;; &lt;x&gt;330 47:15&lt;/x&gt;; &lt;x&gt;330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2024-05-26T10:13:04Z</dcterms:modified>
</cp:coreProperties>
</file>