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Dawida, swojego ojca, (Salomon) ustanowił też grupy kapłańskie* ** do ich służby oraz Lewitów do ich obowiązków, do wielbienia i służenia przy kapłanach, zgodnie z rozkładem na każdy dzień, a także odźwiernych według ich grup dla każdej bramy, taki bowiem był nakaz Dawida, męża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rozstrzygnięciem swojego ojca Dawida, Salomon utworzył grupy kapłańskie do sprawowania służby. Utworzył też grupy lewickie do wielbienia śpiewem i grą oraz do pełnienia obowiązków przy kapłanach, zgodnie z porządkiem dziennym, a także grupy odźwiernych dla poszczególnych bram, zgodnie z nakazem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 według rozporządzenia Dawida, swojego ojca, zmiany kapłanów w ich służbie oraz Lewitów w ich obowiązkach, aby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służyli przy kapłanach według ustalonego porządku każdego dnia. Odźwiernych też ustanowił według ich zmian przy każdej bramie. Taki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rozdziały kapłanów w posługiwaniu ich, i Lewitów w powinnościach ich, aby chwalili Boga, i służyli przy kapłanach według zwyczaju każdego dnia; odźwiernych też w rzędach ich przy każdej bramie ; albowiem tak było rozkazanie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według rozrządzenia Dawida, ojca swego, urzędy kapłanów w posługiwaniu ich; i Lewity w porządku ich, aby chwalili i służyli przed kapłany według obrzędu każdego dnia; i odźwierne w rozdzialech ich przy bramie i bramie: bo tak był przykazał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rozkładu ustalonego przez swego ojca, Dawida, zmiany kapłanów w ich służbie i lewitów w ich obowiązkach, aby śpiewali hymny pochwalne i służyli kapłanom zgodnie z porządkiem każdego dnia. Również [ustanowił] odźwiernych według ich zmian dla każdej bramy, bo takie było zarządzenie męża Bożego,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 zgodnie z zarządzeniem Dawida, swego ojca, grupy kapłańskie do ich służby oraz lewickie do ich czynności, mianowicie do nucenia hymnów pochwalnych i usługiwania kapłanom, zgodnie z wymogami każdego dnia; ustanowił też odźwiernych według ich grup dla każdej bramy; taki bowiem był nakaz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zgodnie z poleceniem Dawida, swego ojca, zmiany kapłanów według ich służby i lewitów według ich posług uwielbiania, aby pełnili służbę przy kapłanach zgodnie z codziennym porządkiem, i odźwiernych według ich zmian dla każdej bramy, ponieważ tak polecił Dawid,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zaleceniami swojego ojca Dawida ustanowił oddziały kapłanów według ich funkcji liturgicznych. Ustanowił także oddziały lewitów według ich obowiązków, aby każdego dnia wychwalali JAHWE i pomagali kapłanom w ich codziennej posłudze. Ustanowił także oddziały strażników poszczególnych bram, gdyż tak nakazał Dawid,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też, według podziału dokonanego przez ojca swego Dawida, zmiany kapłanów w ich czynnościach i lewitów w ich obowiązkach, by sławili [Boga] i pomagali kapłanom według ustalonego na każdy dzień porządku. [Ustanowił również] zgodnie z rozporządzeniem męża Bożego, Dawida, odźwiernych przy każdej bramie według ich 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за судом Давида поділи священикам за їхнім служінням, і Левітам над їхніми сторожами, щоб хвалити і служити перед священиками за словом кожного дня, і дверників за їхніми поділами за дверима і дверима, бо такі заповіді Давида божого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według rozporządzenia swojego ojca Dawida, wyznaczył działy kapłanów w ich służbie i Lewitów w ich powinnościach, aby chwalili Boga oraz służyli przy kapłanach według zajęcia każdego dnia; także odźwiernych w ich działach przy każdej bramie; bowiem taki był rozkaz Dawida, męża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ustanowił oddziały! kapłanów do ich zadań w służbie, zgodnie z zarządzeniem Dawida, swego ojca, i Lewitów na ich stanowiskach, by wysławiali oraz usługiwali przed kapłanami podczas codziennych czynności, i odźwiernych w ich oddziałach do poszczególnych bram, takie bowiem było przykazanie Dawida, męża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grupy kapłańskie, </w:t>
      </w:r>
      <w:r>
        <w:rPr>
          <w:rtl/>
        </w:rPr>
        <w:t>מַחְלְקֹות הַּכֹהֲנִים</w:t>
      </w:r>
      <w:r>
        <w:rPr>
          <w:rtl w:val="0"/>
        </w:rPr>
        <w:t xml:space="preserve"> , τὰς διαιρέσεις τῶν ἱερέων.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1Krl 23-27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2024-04-28T05:05:48Z</dcterms:modified>
</cp:coreProperties>
</file>