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Churam przysłał mu za pośrednictwem swoich sług statki i służących obeznanych z morzem* – i przybyli wraz ze sługami Salomona do Ofiru,** zabrali stamtąd czterysta pięćdziesiąt baalów*** złota i przywieźli je królowi Salomonowi.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Ofir : (1) Indie; (2) Punt tj. Somalia; (3) zach lub pd Arabia, &lt;x&gt;140 8:18&lt;/x&gt;L.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22.500 kg; wg &lt;x&gt;110 9:28&lt;/x&gt; czterysta dwadzieścia.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2024-04-28T06:49:56Z</dcterms:modified>
</cp:coreProperties>
</file>