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8"/>
        <w:gridCol w:w="1442"/>
        <w:gridCol w:w="6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pozostały z Chetytów i Amorytów, i Peryzytów, i Chiwitów, i Jebuzytów, którzy nie są z 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2024-04-28T07:54:15Z</dcterms:modified>
</cp:coreProperties>
</file>