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Churama* i słudzy Salomona, którzy sprowadzali złoto z Ofiru, sprowadzali (też) drewno sandałowe oraz drogie kamienie.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Churama i słudzy Salomona, którzy sprowadzali z Ofiru złoto, sprowadzali też drewno sandałowe oraz 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Hurama i słudzy Salomona, którzy przywieźli złoto z Ofiru, sprowadzili także drzewa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Hiramowi, i słudzy Salomonowi, którzy byli przywieźli złota z Ofir, przywieźli i drzewa almugimowego,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słudzy Hiram z sługami Salomonowymi przynieśli złota z Ofir i drzewa tyinowego, i kamienia barzo drogiego,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słudzy Hurama i słudzy Salomona, którzy przywozili złoto z Ofiru, sprowadzali drewno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słudzy Churama i słudzy Salomona, którzy sprowadzali złoto z Ofiru, przywozili drzewo sandałowe oraz drogie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słudzy Churama i słudzy Salomona, którzy sprowadzili złoto z Ofiru, sprowadzili również drzewa sandałowe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poddani Hirama i poddani Salomona, którzy przywieźli złoto z Ofiru, sprowadzili drewno sandałowe i drogocenne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również słudzy Chirama i Salomona, którzy przywozili z Ofiru złoto, przywieźli także drzewo sandałowe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раби Хірама і раби Соломона принесли Соломонові золото з Суфіра і певкове дерево і дорогоцінне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słudzy Churama i słudzy Salomona, co przywieźli złoto z Ofiru, przywieźli i drzewo almugowe oraz 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słudzy Chirama i słudzy Salomona, którzy sprowadzali złoto z Ofiru, sprowadzali też belki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Chirama, za ketiw; Churama,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2024-05-03T17:32:16Z</dcterms:modified>
</cp:coreProperties>
</file>