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ich słowom, dopóki nie przybyłam i nie zobaczyły (tego) moje oczy, a przecież nie powiedziano mi (nawet) połowy. Twoja mądrość jest jeszcze większa. Przewyższasz wieść, którą usłyszałam.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2024-05-03T20:15:19Z</dcterms:modified>
</cp:coreProperties>
</file>