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domu JAHWE, które Nebukadnesar kazał wynieść* z Jerozolimy i złożył w świątyni swego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z kolei kazał wydać sprzęty pochodzące ze świątyni JAHWE, które Nebukadnesar kazał sprowadzić z Jerozolimy i które złożył w świątyni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 Cyrus wyniósł naczynia domu JAHWE, które Nabuchodonozor zabrał z Jerozolimy, i złożył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też Cyrus wyniósł naczynia domu Pańskiego (które był zabrał Nabuchodonozor z Jeruzalemu, a oddał je był do domu Boga swego).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też Cyrus wyniósł naczynia kościoła PANSKIEGO, które był pobrał Nabuchodonozor z Jeruzalem i położył je był we zborze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wydał sprzęty domu Pańskiego, które Nabuchodonozor zabrał z Jerozolimy i złożył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pochodzące ze świątyni Pana, które Nebukadnesar zabrał z Jeruzalemu i złożył w świątyni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zwrócił sprzęty domu JAHWE, które Nebukadnessar zabrał z Jerozolimy i złożył je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rozkazał wziąć wszystkie przedmioty należące niegdyś do domu JAHWE, które Nabuchodonozor wywiózł z Jerozolimy, aby ofiarować je w świątyni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polecił wydać naczynia ze Świątyni Jahwe, które Nebukadnezar kazał zabrać z Jeruzalem i ofiarował do świątyni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Кир виніс посуд господнього дому, який Навуходоносор взяв з Єрусалиму і дав їх до дому свого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 Koresz wyniósł naczynia Domu WIEKUISTEGO (które Nabukadnecar zabrał z Jeruszalaim oraz oddał je do domu swego boga).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sam król Cyrus wydal sprzęty domu JAHWE, które Nebukadneccar niegdyś zabrał z Jerozolimy i potem umieścił w domu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wynieść (…) wynieść : w MT ten sam czasownik.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2024-04-26T16:07:14Z</dcterms:modified>
</cp:coreProperties>
</file>