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synowie prowincji (judzkiej),* ** którzy powrócili*** z niewoli, wygnańcy, których Nebukadnesar, król babiloński, uprowadził do Babilonu. Powrócili oni do Jerozolimy i do Judei, każdy do swojego miasta.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mieszkańcy prowincji [judzkiej], którzy powrócili z niewoli. Są to wygnańcy, których Nebukadnesar, król babiloński, uprowadził do Babilonu. Powrócili oni do Jerozolimy i do Judei — każdy do swojego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są ludzie prowincji, którzy wyszli z niewoli i wygnania, uprowadzeni do Babilonu przez Nabuchodonozora, króla Babilonu, a powrócili oni do Jerozolimy i Judy — każdy do swojego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cić są ludzie onej krainy, którzy wyszli z pojmania i z niewoli, w którą ich był zaprowadził Nabuchodonozor, król Babiloński, do Babilonu, a wrócili się do Jeruzalemu i do Judy, każdy do miasta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krainy ci są, którzy wyszli z poimania, które był przeniósł Nabuchodonozor, król Babiloński, do Babilonu; i wrócili się do Jeruzalem i Judy, każdy do miasta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mieszkańcy tego okręgu, którzy przybyli z niewoli na obczyźnie; uprowadził ich na wygnanie do Babilonii Nabuchodonozor, król babiloński, lecz powrócili oni do Jerozolimy i Judy - każdy do swego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są mieszkańcy okręgu Judei, dawni jeńcy, których uprowadził do Babilonii Nebukadnesar, król babiloński. Powrócili oni do Jeruzalemu i Judei, każdy do swojego miasta,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ludzie pochodzący z tej prowincji, którzy powrócili z niewoli, deportowani, których uprowadził do Babilonii Nebukadnessar, król babiloński, wrócili do Jerozolimy i Judy, każdy do swojego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mieszkańcy prowincji, którzy powrócili z wygnania - z Babilonii, dokąd uprowadził ich Nabuchodonozor, król babiloński. Wrócili oni do Jerozolimy i do Judei, każdy do swojego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są synowie kraju [Judy], którzy powrócili z niewoli i wygnania, uprowadzeni tam przez Nebukadnezara, króla Babilonu, i którzy powrócili do Jeruzalem i Judei, każdy do swego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сини країни, що ішли з полону переселення, яких переселив Навуходоносор цар Вавилону до Вавилону і (які) повернулися до Єрусалиму і Юди, (кожний) муж до свого міста,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ludzie owej krainy wyszli z pojmania i niewoli, w którą zaprowadził ich do Babelu Nabukadnecar, król Babelu, i wrócili do Jeruszalaim oraz Judy, każdy do swego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synowie z tej prowincji, którzy wyszli z niewoli, w jakiej byli wygnańcy uprowadzeni do Babilonu przez Nebukadneccara, króla Babilonu, i którzy później powrócili do Jerozolimy i Judy, każdy do swojego miasta;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Paralelną listę powracających zawiera &lt;x&gt;160 7:6-73&lt;/x&gt;. Listy te różnią się w niektórych miejscach.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&lt;x&gt;160 7:6-68&lt;/x&gt;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powrócili, </w:t>
      </w:r>
      <w:r>
        <w:rPr>
          <w:rtl/>
        </w:rPr>
        <w:t>הָעֹלִים</w:t>
      </w:r>
      <w:r>
        <w:rPr>
          <w:rtl w:val="0"/>
        </w:rPr>
        <w:t xml:space="preserve"> (ha‘olim), tj. którzy wstąpili (w górę), co sugeruje, że powrót z niewoli był drogą z niższych obszarów do wyższych, być może i w sensie moralnym, jednak przełożenie tego wyrażenia w takim sensie czyniłoby rzecz mało zrozumiałą.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2024-05-01T04:22:42Z</dcterms:modified>
</cp:coreProperties>
</file>