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6"/>
        <w:gridCol w:w="3450"/>
        <w:gridCol w:w="4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tysiąc dwustu dwudziestu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tysiąc dwustu dwudziestu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— tysiąc dwustu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Azgadowych tysiąc dwieście dwadzieścia i 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Azgad, tysiąc dwie ście dwadzieścia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- tysiąc dwustu dwudziestu dwu;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Azgada tysiąc dwustu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Azgada – tysiąc dwustu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Azgada - tysiąc dwustu dwudziestu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- 1222,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Асґада - три тисячі двісті двадцять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– tysiąc dwustu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tysiąc dwustu dwudziestu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2024-05-01T08:18:52Z</dcterms:modified>
</cp:coreProperties>
</file>