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2"/>
        <w:gridCol w:w="2296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tysiąc dwustu dwudziestu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2024-04-30T23:19:50Z</dcterms:modified>
</cp:coreProperties>
</file>