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13"/>
        <w:gridCol w:w="3353"/>
        <w:gridCol w:w="42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Adonikama sześciuset sześćdziesięciu sześciu.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Adonikama sześciuset sześćdziesięciu sześciu.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Adonikama — sześciuset sześćdziesięciu sześciu;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Adonikamowych sześć set sześćdziesiąt i sześć;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Adonikam, sześć set sześćdziesiąt sześć.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Adonikama - sześciuset sześćdziesięciu sześciu;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Adonikama sześciuset sześćdziesięciu sześciu;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Adonikama – sześciuset sześćdziesięciu sześciu;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Adonikama - sześciuset sześćdziesięciu sześciu,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Adonikama - 666,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Адонікама - шістьсот шістдесять шість.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Adonikama – sześciuset sześćdziesięciu sześciu;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Adonikama sześciuset sześćdziesięciu sześciu: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2024-04-30T23:42:49Z</dcterms:modified>
</cp:coreProperties>
</file>