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2"/>
        <w:gridCol w:w="2248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2024-05-01T03:31:55Z</dcterms:modified>
</cp:coreProperties>
</file>