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4"/>
        <w:gridCol w:w="3711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Bezaj, trzy sta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-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Besaja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- 323,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Васуя - триста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2024-05-01T07:09:26Z</dcterms:modified>
</cp:coreProperties>
</file>