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2"/>
        <w:gridCol w:w="4238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Charifa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Jory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Joraha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Йора -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– sto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Jory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2024-04-30T21:40:11Z</dcterms:modified>
</cp:coreProperties>
</file>