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—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Gibbarowych dziewięćdziesiat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Gebbar,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Gibbara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Ґавера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2024-05-01T08:35:07Z</dcterms:modified>
</cp:coreProperties>
</file>