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Betlejem —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Betlehemu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Betlejemu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Betlejem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Betlechem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2024-05-01T08:34:26Z</dcterms:modified>
</cp:coreProperties>
</file>