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8"/>
        <w:gridCol w:w="3741"/>
        <w:gridCol w:w="3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—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Netofatu pięćdziesiąt i sześć;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Netufa, pięćdziesiąt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Netofy -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Netofy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Netofy –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Netofy - pięćdziesięciu sześciu,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Netofa - 56,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Нетофа -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Netofy –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pięćdziesięciu sześciu;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2024-05-01T11:08:52Z</dcterms:modified>
</cp:coreProperties>
</file>