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94"/>
        <w:gridCol w:w="3756"/>
        <w:gridCol w:w="3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Anatot stu dwudziestu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Anatot stu dwudziestu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Anatot — stu dwudziestu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Anatotu sto dwadzieścia i ośm;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Anatot, sto dwadzieścia i ośm.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Anatot - stu dwudziestu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Anatot stu dwudziestu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z Anatot – stu dwudziestu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Anatot - stu dwudziestu ośmiu,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Anatot - 128,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Анатота - сто двадцять вісім.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Anatotu – stu dwudziestu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Anatot stu dwudziestu ośmiu;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2024-05-01T11:47:11Z</dcterms:modified>
</cp:coreProperties>
</file>