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84"/>
        <w:gridCol w:w="3512"/>
        <w:gridCol w:w="40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z Betel i z Aj dwustu dwudziestu trzech.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z Betel i z Aj dwustu dwudziestu trzech.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z Betela i Aj — dwustu dwudziestu trzech;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Betela i z Haj dwieście dwadzieścia i trzy;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Betel i Haj, dwie ście dwadzieścia trzej.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Betel i Aj - dwustu dwudziestu trzech;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Betelu i z Ai dwustu dwudziestu trzech;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 z Betel i z Aj – dwustu dwudziestu trzech;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mieszkańców Betel i Aj - dwustu dwudziestu trzech;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Betel i Aj - 223,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Мужі Ветиля і Ая - чотириста двадцять три.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Betel i Aj – dwustu dwudziestu trzech;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z Betel i Aj dwustu dwudziestu trzech;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2024-05-01T12:04:43Z</dcterms:modified>
</cp:coreProperties>
</file>