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3"/>
        <w:gridCol w:w="1994"/>
        <w:gridCol w:w="2420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Magbisza stu pięćdziesięciu sześciu.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2024-04-30T21:33:30Z</dcterms:modified>
</cp:coreProperties>
</file>