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Onoi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Loda, Chadida i Ono —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dwadzieścia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Loda, Chadida i Onoi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2024-05-01T08:22:54Z</dcterms:modified>
</cp:coreProperties>
</file>