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—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i sześć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Senaa, trzy tysiące sześć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Senai trzy tysiące sześciuset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Senai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- 3630.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Сенаа - три тисячі шістьсот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2024-05-01T07:08:03Z</dcterms:modified>
</cp:coreProperties>
</file>