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17"/>
        <w:gridCol w:w="2205"/>
        <w:gridCol w:w="50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Paszchura tysiąc dwustu czterdziestu siedmiu;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2024-05-01T05:11:37Z</dcterms:modified>
</cp:coreProperties>
</file>