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341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—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Sefatyjaszowych trzy sta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Sefatia, trzy sta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- trzystu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trzystu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- 372,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 - триста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2024-04-30T22:20:50Z</dcterms:modified>
</cp:coreProperties>
</file>