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5"/>
        <w:gridCol w:w="3491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Asafa,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—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Asafowych sto dwadzieścia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Asaf, sto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-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 z rodu Asafa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–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z rodu Asafa -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śpiewaków - 120 synów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Співаки, сини Асафа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stu dwudziestu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7:44&lt;/x&gt; stu czterdziestu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2024-05-01T00:51:59Z</dcterms:modified>
</cp:coreProperties>
</file>