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8"/>
        <w:gridCol w:w="2280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7:44&lt;/x&gt; stu czterdziestu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2024-04-30T22:04:59Z</dcterms:modified>
</cp:coreProperties>
</file>