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7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Szalmaja, synów Chanana;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Salmaja, synów 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Hagab, synowie Semlaj, synowie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Chagaba, potomkowie Szamlaja, potomkowie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Chagaba, z synów Szalmajasza, z 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Chagaba, z rodu Szamlaja, z rodu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Szamlaja, synowie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Аґава, сини Саламія, сини Анана,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Akkuba, synów Hagaba, synów Szalmaja, synów 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Chagaba, synowie Szalmaja, synowie Chanana,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2024-05-01T13:05:36Z</dcterms:modified>
</cp:coreProperties>
</file>