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9"/>
        <w:gridCol w:w="2256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siedmiuset siedemdziesięciu pięciu.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2024-05-01T01:47:53Z</dcterms:modified>
</cp:coreProperties>
</file>