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7"/>
        <w:gridCol w:w="2303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2024-05-01T00:26:20Z</dcterms:modified>
</cp:coreProperties>
</file>