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Jaali, synów Darkona, synów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Jala, synowie Derkon, synowie Geddel,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Jaali, z synów Darkona, z 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Єала, сини Керкона, сини Ґеддила,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Jaali.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2024-05-01T04:17:35Z</dcterms:modified>
</cp:coreProperties>
</file>