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1"/>
        <w:gridCol w:w="2009"/>
        <w:gridCol w:w="2438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Jali, synów Darkona, synów Gidela,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2024-05-01T09:01:12Z</dcterms:modified>
</cp:coreProperties>
</file>