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(świątynnych) i synów niewolników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2024-05-01T10:23:23Z</dcterms:modified>
</cp:coreProperties>
</file>