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—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—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Delajaszowych, synów Tobijaszowych, synów Nekodowych, sześć set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Dalaja, synów Tobia, synów Nekoda, sześć set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Delajasza, potomków Tobiasza, potomków Nekody - sześciuset pięćdziesięciu 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Delajasza, z synów Tobiasza i z synów Nekody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Tobiasza, synowie Nekody –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Delajasza, z rodu Tobiasza, z rodu Nekody -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Delaji, synowie Tobijji i synowie Nekody - razem 652.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Далая, сини Вуя, сини Товія, сини Некода - шістьсот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Delajahu, synów Tobji, synów Nekoda –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sześciuset pięćdziesięciu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2024-05-01T12:42:55Z</dcterms:modified>
</cp:coreProperties>
</file>