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2"/>
        <w:gridCol w:w="1939"/>
        <w:gridCol w:w="2353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Zatui dziewięciuset czterdziestu pięciu.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2024-05-01T12:36:18Z</dcterms:modified>
</cp:coreProperties>
</file>