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44"/>
        <w:gridCol w:w="2031"/>
        <w:gridCol w:w="2465"/>
        <w:gridCol w:w="45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Zakaja siedmiuset sześćdziesięciu.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2024-05-01T08:12:44Z</dcterms:modified>
</cp:coreProperties>
</file>