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w Jerozolimie i rządzili nad całym (obszarem) Zarzecza,* i składano im podatki, daniny i cła.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stwierdzeniu tym jest raczej przesada. Prawdopodobnie nie było tak nawet za dni Dawida i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2024-05-07T04:08:25Z</dcterms:modified>
</cp:coreProperties>
</file>