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za panowania Artachszasta,* króla Persji, Ezdrasz, syn Serajasza, syna Azariasza, syna Chilkiasza,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Artakserkses  I  Longimanus  (464423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2024-04-28T23:19:15Z</dcterms:modified>
</cp:coreProperties>
</file>