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Artachszast, król, wydałem także rozkaz wszystkim podskarbim Zarzecza, że wszystko, o co poprosi was Ezdrasz, kapłan, znawca prawa Boga niebios, ma być niezwłocznie uwzględnione,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Artachszast, nakazuję ponadto wszystkim podskarbim obszarów położonych za Eufratem, aby wszystko, o co poprosi was Ezdrasz, kapłan, znawca prawa Boga niebios, zostało przez was w trybie pilnym uwzględnione,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król Artakserkses, wydaję wszystkim podskarbim zarzecza rozkaz o tym, że wszystko, czegokolwiek zażąda od was kapłan Ezdrasz, uczony w prawie Boga niebios, ma być bezzwłocznie wykonane;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 król Artakserkses, rozkazałem wszystkim podskarbim, którzyście za rzeką, aby wszystko, czegobykolwiek żądał od was Ezdrasz kapłan, nauczyciel zakonu Boga niebieskiego, prędko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 mnie. Ja, król Artakserkses, postanowiłem i dałem dekret wszytkim stróżom skrzyni pospolitej, którzy są za rzeką, czegokolwiek od was żądać będzie Ezdrasz kapłan, pisarz zakonu Boga niebieskiego, abyście bez omieszkania 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przeze mnie, króla Artakserksesa, został wydany rozkaz do wszystkich skarbników w Transeufratei: Wszystko, czego od was żądać będzie kapłan Ezdrasz, znawca Prawa Boga niebios, ma być dokładnie wykonane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Artakserkses, król, wydałem także wszystkim podskarbim Zarzecza taki rozkaz: Wszystko, czego Ezdrasz, kapłan, uczony w zakonie Boga niebios, od was zażąda, ma być dokładnie wykonane,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wydałem rozporządzenie wszystkim skarbnikom na obszarze za Rzeką: Wszystko, czego zażąda od was kapłan Ezdrasz, uczony w Prawie Boga niebios, ma być dokładnie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wydaję polecenie wszystkim skarbnikom w prowincji za Eufratem: Wszystko, czego zażąda od was Ezdrasz, kapłan i nauczyciel Prawa Boga niebios, ma być bezzwłocznie wykonane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nakazuję to wszystkim skarbnikom krajów za Eufratem. Wszystko, czegokolwiek zażąda od was Ezdrasz, kapłan i znawca Prawa Boga niebios, należy dokładnie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мене, я Артасаста цар, видав розпорядження всім скарбницям, що на другому боці ріки, щоб все, що лиш попросить вас Ездра священик і писар закону небесного Бога, старанно було (видане)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ja, król Artakserkses, wydałem rozkaz wszystkim skarbnikom, którzy są za rzeką, by szybko zostało wykonane wszystko, cokolwiek zażąda kapłan Ezdrasz, uczony w Prawie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przeze mnie samego, króla Artakserksesa, zostaje wydany rozkaz wszystkim skarbnikom, którzy są za Rzeką, by wszystko, czego od was zażąda kapłan Ezdrasz, przepisywacz prawa Boga niebios, zostało niezwłocznie wykonane,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2024-04-29T03:57:21Z</dcterms:modified>
</cp:coreProperties>
</file>