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talentów* srebra, aż do stu korów** pszenicy, aż do stu batów*** wina i aż do stu batów oliwy, soli zaś bez ograniczenia.****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talentów, aram. ּ</w:t>
      </w:r>
      <w:r>
        <w:rPr>
          <w:rtl/>
        </w:rPr>
        <w:t>כִּכְרִין</w:t>
      </w:r>
      <w:r>
        <w:rPr>
          <w:rtl w:val="0"/>
        </w:rPr>
        <w:t xml:space="preserve"> , hl; 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korów, aram. ּ</w:t>
      </w:r>
      <w:r>
        <w:rPr>
          <w:rtl/>
        </w:rPr>
        <w:t>כֹורִין</w:t>
      </w:r>
      <w:r>
        <w:rPr>
          <w:rtl w:val="0"/>
        </w:rPr>
        <w:t xml:space="preserve"> , hl; tj. 40.000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batów, aram. ּ</w:t>
      </w:r>
      <w:r>
        <w:rPr>
          <w:rtl/>
        </w:rPr>
        <w:t>בַּתִין</w:t>
      </w:r>
      <w:r>
        <w:rPr>
          <w:rtl w:val="0"/>
        </w:rPr>
        <w:t xml:space="preserve"> , hl; tj. 4.000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bez ograniczenia, ּ</w:t>
      </w:r>
      <w:r>
        <w:rPr>
          <w:rtl/>
        </w:rPr>
        <w:t>דִי־לָא כְתָב</w:t>
      </w:r>
      <w:r>
        <w:rPr>
          <w:rtl w:val="0"/>
        </w:rPr>
        <w:t xml:space="preserve"> , tj. bez pisania (ile).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2024-04-29T01:57:35Z</dcterms:modified>
</cp:coreProperties>
</file>