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nie będzie podporządkowywał się prawu twojego Boga oraz prawu króla, na tym niech będzie niezwłocznie* wykonany wyrok – albo śmierci, albo wygnania, albo przepadku mienia, albo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zaś, kto nie będzie podporządkowywał się prawu twojego Boga oraz prawu króla, należy bezzwłocznie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karać śmiercią, banicją, przepadkiem mienia lub więzieniem.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każdego, kto nie wykona prawa twego Boga i prawa króla, niech bezzwłocznie będzie wydany wyrok — albo śmierci, albo wygnania, albo przepadku mienia, albo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nie czynił dosyć zakonowi Boga twego, i prawu królewskiemu, aby prędki dekret był o nim wyadany albo na śmierć, albo na wygnanie jego, albo na skaranie na majętności, albo na więzienie. I rzekł Ezdrasz: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by nie pełnił zakonu Boga twego i zakonu królewskiego pilnie, będzie o nim sąd abo na śmierć, abo na wygnanie, abo na skaranie na majętności jego, abo więc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nie wykona Prawa Boga twojego albo rozkazu królewskiego, będzie niechybnie skazany na śmierć albo na wygnanie, albo na karę pieniężną, albo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zakonu twego Boga i prawa królewskiego dokładnie nie wykona, niech będzie doraźnie skazany albo na śmierć, albo na wygnanie, albo na grzywnę, albo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każdy, kto nie będzie przestrzegał Prawa twego Boga i prawa królewskiego, ma być natychmiast skazany na śmierć lub na wygnanie, na grzywnę bądź też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będzie przestrzegał Prawa twojego Boga i polecenia królewskiego, zostanie surowo ukarany bądź to wyrokiem śmierci, bądź wygnaniem, bądź grzywną pieniężną lub więzieniem”.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temu zaś, który dokładnie nie zastosuje się do Prawa twojego Boga i prawa króla, należy wszcząć postępowanie sądowe i skazać albo na śmierć, albo na wygnanie, albo na karę pieniężną, albo też na więzienie.”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ретельно не чинить божого закону і закону царя, на ньому буде суд, чи на смерть, чи на рабство, чи на втрату рівня життя, чи на вязницю.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ktokolwiek nie wykona Prawa Boga, czy prawa króla niech będzie spełniony na nim sąd albo na śmierć, albo na wygnanie, albo na grzywnę, czy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każdym. kto nie zacznie wprowadzać w czyn prawa twojego Boga, i prawa króla, niech będzie niezwłocznie wykonany wyrok: czy to skazujący na śmierć, czy na wygnanie, czy na grzywnę pieniężną, czy na uwięzienie”.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niezwłocznie, aram. </w:t>
      </w:r>
      <w:r>
        <w:rPr>
          <w:rtl/>
        </w:rPr>
        <w:t>אָסְּפַרְנָא</w:t>
      </w:r>
      <w:r>
        <w:rPr>
          <w:rtl w:val="0"/>
        </w:rPr>
        <w:t xml:space="preserve"> (’asprna’), lub: pilnie, dokładnie, bez pobłażania.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2024-04-29T00:03:48Z</dcterms:modified>
</cp:coreProperties>
</file>