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4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 Zachariasz, syn Bebaja, a z nim dwudziestu ośmiu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2024-04-30T05:16:53Z</dcterms:modified>
</cp:coreProperties>
</file>