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— Johanan, syn Hakkatana, a z 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Azgadowych Johanan, syn Hakatanowy, a z nim sto i dziesięć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Azgad, Johanan, syn Ekcetan, a z nim sto i dziesięć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Azgada: Jochanan, syn Hakkatana, a z 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Azgada: Jochanan, syn Hakkatana, a z nim stu 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Azgada - Jochanan, syn Hakkatana, i z nim stu 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Azgada - Jochanan, syn Hakkatana, a a z nim stu 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Асґада - Йоанан син Аккатана і з ним сто 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Azgada – Jochanan, syn Hakkatana, a z nim stu 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– Jochanan, syn Hakkatana, z nim zaś stu 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2024-04-30T07:50:47Z</dcterms:modified>
</cp:coreProperties>
</file>