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(tych, którzy przyszli) potem,* których imiona brzmią: Elifelet, Jejel i Szemajasz,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ostatnich, których imiona brzmią: Elipelet, Jejel i Szemajasz,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Adonikama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ostatni, a oto ich imiona: Elifelet, Jejel i Szemajasz, a z nimi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Adonikamowych najostateczniejszych, których te są imiona: Elifelet, Jehijel, i Semejasz, a z nimi sześdziesiąt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Adonikam, którzy byli ostateczni, a te imiona ich: Elifelet i Jehiel, i Samajas, a z nimi sześćdziesiąt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ostatni, a oto ich imiona: Elifelet, Jejel i Szemajasz, z nimi zaś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 ostatni, których imiona brzmią: Elifelet, Jeiel i Szemajasz, a z nimi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Adonikama pozostali; a oto ich imiona: Elifelet, Jejel i Szemajasz, a z nimi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ostatni potomkowie: Elifelet, Jejel i Szemajasz, i z nimi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Adonikama - młodsi synowie, a oto ich imiona: Elifelet, Jeiel, Szemaja, a z nimi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Адоніккама - останні, і це їхні імена: Еліфалат, Єіїл і Самая і з ними шістдесять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– ostatni, których są takie imiona: Elifelet, Jejel i Szemaja, a z nimi sześćdziesięciu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 – ci, którzy byli ostatni, a oto ich imiona: Elifelet, Jejel i Szemajasz, z nimi zaś sześćdziesięciu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(ci, którzy przyszli) potem, </w:t>
      </w:r>
      <w:r>
        <w:rPr>
          <w:rtl/>
        </w:rPr>
        <w:t>אַחֲרֹנִים</w:t>
      </w:r>
      <w:r>
        <w:rPr>
          <w:rtl w:val="0"/>
        </w:rPr>
        <w:t xml:space="preserve"> (’acharonim), tj: (1) ostatni pozostali członkowie rodziny Adonikama, którzy pozostali w Babilonie; (2) młodsi synowie Adonikama; (3) ci, którzy wrócili później, &lt;x&gt;150 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2024-04-30T07:13:10Z</dcterms:modified>
</cp:coreProperties>
</file>