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3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Bigwaja Utaj i Zakur,* a z nim siedemdziesięciu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Bigwaja Utaj i Zakur,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 nimi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Bigwaja — Utaj i Zabbud, a z nimi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Bigwajowych Utaj i Zabud, a z nimi siedmdziesiąt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Begui, Utaj i Zachur, a z nimi siedmdziesiąt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synów Bigwaja: Utaj, syn Zabbuda,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Bigwaja Utaj, syn Zabbuda,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Bigwaja: Utaj, syn Zabbuda,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Bigwaja - Utaj, syn Zabbuda, i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Bigwaja - Utaj i Zabbud,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Ваґуай - Утай і Завуд і з ним сімдесять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Bigwaja – Utaj i Zabud, a z nimi siedemdziesięciu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Bigwaja – Utaj i Zabbud, z nimi zaś siedemdziesięciu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Zakur, wg qere </w:t>
      </w:r>
      <w:r>
        <w:rPr>
          <w:rtl/>
        </w:rPr>
        <w:t>זַּכּור</w:t>
      </w:r>
      <w:r>
        <w:rPr>
          <w:rtl w:val="0"/>
        </w:rPr>
        <w:t xml:space="preserve"> , lub: Zabud, wg ketiw </w:t>
      </w:r>
      <w:r>
        <w:rPr>
          <w:rtl/>
        </w:rPr>
        <w:t>זבוד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2024-04-30T02:24:47Z</dcterms:modified>
</cp:coreProperties>
</file>