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pouczyłem ich co do Idda,* przełożonego w miejscowości Kasifia, i włożyłem w ich usta słowa, aby przekazali je Idzie (i) jego braciom, (potomkom) niewolników (świątynnych osiedlonych)** w miejscowości Kasifia, aby przyprowadzili do nas służących dla domu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ich do Ida, przełożonego w miejscowości Kasifia. Pouczyłem ich, co mają powiedzieć jemu i jego braciom, potomkom osiedlonych tam sług świątynnych,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by sprowadzili do nas stamtąd osoby mogące posługiwać w 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przez nich polecenie Iddo, przełożonemu w miejscowości Kasifia, i przekazałem im słowa, które mieli powiedzieć do niego i jego braci Netinitów w miejscowości Kasifia; poleciłem, aby nam przyprowadzili sługi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im do Iddona, przełożonego nad miejscem Kasyfii, i włożyłem w usta ich słowa, które mieli mówić do Iddona, Achywa i Netynejczyków na miejscu Kasyfii, aby nam przywiedli sług do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ich do Eddo, który jest pierwszy na miejscu Chasfijej, i włożyłem w usta ich słowa, które by mówili do Eddo i do braciej jego Natynejczyków na miejscu Chasfijej, aby nam przywiedli sługi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skierowałem ich do Iddo, naczelnika w miejscowości Kasifia, i przez nich kazałem powiedzieć Iddo i braciom jego, osiadłym w miejscowości Kasifia, by sprowadzili nam sługi dla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pouczyłem ich, co mają powiedzieć do Iddy, przełożonego w miejscowości Kasifia, jako wezwanie dla Iddy i jego braci, osiedlonych w miejscowości Kasifia, aby przywiedli do nas sługi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ich do Iddo, naczelnika w miejscowości Kasifia, i przez nich zawiadomiłem Iddo i jego braci, sługi świątynne z miejscowości Kasifia, aby przysłali nam posługujących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Poleciłem im udać się do naczelnika Iddo w miejscowości Kasifia z posłaniem, jakie im przekazałem dla Iddo i jego braci mieszkających w Kasifia, a mianowicie, aby nam przysłali sługi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polecenie do Iddy, przełożonego miejscowości Kasifja. Włożyłem im w usta słowa, które mieli powiedzieć do Iddy i jego braci (należących do Świątyni) osiadłych w miejscowości Kasifja, aby zechcieli nam przysłać sługi dla 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вислав до володаря з сріблом місця і поставив в їхні уста слова, щоб сказати до їхніх братів ватінімів з сріблом місця, щоб привести нам співаків до дому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poleciłem im, by wyruszyli do Iddo, przełożonego nad miejscem Kasifia. W ich usta włożyłem słowa, które mieli powiedzieć w Kasifii miejscu ich przebywania, do brata Iddo oraz Netynejczyków, i przyprowadzić nam sługi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dałem im nakaz co do Iddo, naczelnika w miejscu Kasifia, i włożyłem im w usta słowa, które mieli powiedzieć do Iddo i jego braci netynejczyków w miejscu Kasifia, aby przyprowadzili do nas sług dla domu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אִּדֹו</w:t>
      </w:r>
      <w:r>
        <w:rPr>
          <w:rtl w:val="0"/>
        </w:rPr>
        <w:t xml:space="preserve"> (’iddo).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2024-04-30T04:25:24Z</dcterms:modified>
</cp:coreProperties>
</file>